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СФО Титан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СФО Титан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Кирьязиевой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СФО Титан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ДжойМани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рых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основной долг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неуплаченные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проценты; судебные 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33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3rplc-39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4rplc-41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3rplc-36">
    <w:name w:val="cat-UserDefined grp-33 rplc-36"/>
    <w:basedOn w:val="DefaultParagraphFont"/>
  </w:style>
  <w:style w:type="character" w:customStyle="1" w:styleId="cat-UserDefinedgrp-33rplc-39">
    <w:name w:val="cat-UserDefined grp-33 rplc-39"/>
    <w:basedOn w:val="DefaultParagraphFont"/>
  </w:style>
  <w:style w:type="character" w:customStyle="1" w:styleId="cat-UserDefinedgrp-34rplc-41">
    <w:name w:val="cat-UserDefined grp-34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